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-792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Николаевича, </w:t>
      </w:r>
      <w:r>
        <w:rPr>
          <w:rStyle w:val="cat-UserDefinedgrp-32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23.10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</w:t>
      </w:r>
      <w:r>
        <w:rPr>
          <w:rFonts w:ascii="Times New Roman" w:eastAsia="Times New Roman" w:hAnsi="Times New Roman" w:cs="Times New Roman"/>
          <w:sz w:val="27"/>
          <w:szCs w:val="27"/>
        </w:rPr>
        <w:t>023052721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22.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23.10.2023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586231023052721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Дымочка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рублей.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0412365400575007922420103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4">
    <w:name w:val="cat-UserDefined grp-3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